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Дело </w:t>
      </w:r>
      <w:r>
        <w:rPr>
          <w:rFonts w:ascii="Times New Roman" w:eastAsia="Times New Roman" w:hAnsi="Times New Roman" w:cs="Times New Roman"/>
          <w:sz w:val="28"/>
          <w:szCs w:val="28"/>
        </w:rPr>
        <w:t>№ 5-</w:t>
      </w:r>
      <w:r>
        <w:rPr>
          <w:rFonts w:ascii="Times New Roman" w:eastAsia="Times New Roman" w:hAnsi="Times New Roman" w:cs="Times New Roman"/>
          <w:sz w:val="28"/>
          <w:szCs w:val="28"/>
        </w:rPr>
        <w:t>455</w:t>
      </w:r>
      <w:r>
        <w:rPr>
          <w:rFonts w:ascii="Times New Roman" w:eastAsia="Times New Roman" w:hAnsi="Times New Roman" w:cs="Times New Roman"/>
          <w:sz w:val="28"/>
          <w:szCs w:val="28"/>
        </w:rPr>
        <w:t>-210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/2024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мир</w:t>
      </w:r>
      <w:r>
        <w:rPr>
          <w:rFonts w:ascii="Times New Roman" w:eastAsia="Times New Roman" w:hAnsi="Times New Roman" w:cs="Times New Roman"/>
          <w:sz w:val="28"/>
          <w:szCs w:val="28"/>
        </w:rPr>
        <w:t>ового судьи судебного участка №1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Нижневартовского судебного района города окружного значения Нижневартовска Ханты–Мансийского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– </w:t>
      </w:r>
      <w:r>
        <w:rPr>
          <w:rFonts w:ascii="Times New Roman" w:eastAsia="Times New Roman" w:hAnsi="Times New Roman" w:cs="Times New Roman"/>
          <w:sz w:val="28"/>
          <w:szCs w:val="28"/>
        </w:rPr>
        <w:t>Рамазанова Роберта Наруллаховича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1558569546grp-16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>
        <w:rPr>
          <w:rStyle w:val="cat-UserDefined124772707grp-19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проживающего по адресу: </w:t>
      </w:r>
      <w:r>
        <w:rPr>
          <w:rStyle w:val="cat-UserDefined-95159973grp-2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</w:t>
      </w:r>
      <w:r>
        <w:rPr>
          <w:rStyle w:val="cat-UserDefined-1459906936grp-21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Рамазанов Р.Н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председателем СТСН «Брусникино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расположенного по адресу: </w:t>
      </w:r>
      <w:r>
        <w:rPr>
          <w:rStyle w:val="cat-UserDefined-95159973grp-20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представил в Межрайонную ИФНС России № 6 по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 по страховым взносам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25.07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, фактически расчет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  <w:rPr>
          <w:sz w:val="44"/>
          <w:szCs w:val="4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рассмотрение административного материала Рамазанов Р.Н.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явился, о времени и месте рассмотрения административного материала уведомлялся надлежащим образом по указанному в протоколе адресу.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лица, 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исследовав доказательства по делу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скриншот электронно-информационную таблицы,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выписку из ЕГРЮЛ, </w:t>
      </w:r>
      <w:r>
        <w:rPr>
          <w:rFonts w:ascii="Times New Roman" w:eastAsia="Times New Roman" w:hAnsi="Times New Roman" w:cs="Times New Roman"/>
          <w:sz w:val="28"/>
          <w:szCs w:val="28"/>
        </w:rPr>
        <w:t>приходит к следующему.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 15.5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Рамазанов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>
        <w:rPr>
          <w:rFonts w:ascii="Times New Roman" w:eastAsia="Times New Roman" w:hAnsi="Times New Roman" w:cs="Times New Roman"/>
          <w:sz w:val="28"/>
          <w:szCs w:val="28"/>
        </w:rPr>
        <w:t>вного, отсутствие обстоятельств,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29.9, 29.10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РФ об административных правонарушениях,</w:t>
      </w:r>
    </w:p>
    <w:p>
      <w:pPr>
        <w:spacing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40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Рамазанова Роберта Наруллаховича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наказание в виде предупреждения.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539"/>
        <w:rPr>
          <w:rStyle w:val="DefaultParagraphFont"/>
          <w:sz w:val="28"/>
          <w:szCs w:val="28"/>
        </w:rPr>
      </w:pPr>
      <w:r>
        <w:rPr>
          <w:rStyle w:val="cat-UserDefinedgrp-22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Л.И. Трифонова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39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1558569546grp-16rplc-9">
    <w:name w:val="cat-UserDefined1558569546 grp-16 rplc-9"/>
    <w:basedOn w:val="DefaultParagraphFont"/>
  </w:style>
  <w:style w:type="character" w:customStyle="1" w:styleId="cat-UserDefined124772707grp-19rplc-12">
    <w:name w:val="cat-UserDefined124772707 grp-19 rplc-12"/>
    <w:basedOn w:val="DefaultParagraphFont"/>
  </w:style>
  <w:style w:type="character" w:customStyle="1" w:styleId="cat-UserDefined-95159973grp-20rplc-13">
    <w:name w:val="cat-UserDefined-95159973 grp-20 rplc-13"/>
    <w:basedOn w:val="DefaultParagraphFont"/>
  </w:style>
  <w:style w:type="character" w:customStyle="1" w:styleId="cat-UserDefined-1459906936grp-21rplc-17">
    <w:name w:val="cat-UserDefined-1459906936 grp-21 rplc-17"/>
    <w:basedOn w:val="DefaultParagraphFont"/>
  </w:style>
  <w:style w:type="character" w:customStyle="1" w:styleId="cat-UserDefined-95159973grp-20rplc-20">
    <w:name w:val="cat-UserDefined-95159973 grp-20 rplc-20"/>
    <w:basedOn w:val="DefaultParagraphFont"/>
  </w:style>
  <w:style w:type="character" w:customStyle="1" w:styleId="cat-UserDefinedgrp-22rplc-28">
    <w:name w:val="cat-UserDefined grp-22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